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Psychology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description of the specific procedure used to determine the presence of a variable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representation of the relationship between two continuously measured variables in which one variable is arrayed on each axis and a dot or other symbol is placed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systematic, statistical method for synthesizing the results of numerous research studies dealing with the same variables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consistency or repeatability of results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 of the average difference between each score and the mean of the data set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extent to which an instrument measures or predicts what its supposed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choosing of members of a population in a way that every individual has a chance at being chosen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research design where individuals dont know whether they are in the experimental or control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factor the the researcher manipulates in a controlled experiment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factors that cause differences between the experimental and control groups other than the independent variable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condition of when he probability the observed the findings are due to chance less tan 1 in 20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clues participants discover about the purpose of th study suggest how they should respond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physical or psychological treatment given to the control group that resembles the treatment given to the experimental group but contains no active ingredient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behavior or mental process that is measured in an experiment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Psychology Vocab </dc:title>
  <dcterms:created xsi:type="dcterms:W3CDTF">2021-10-12T14:27:21Z</dcterms:created>
  <dcterms:modified xsi:type="dcterms:W3CDTF">2021-10-12T14:27:21Z</dcterms:modified>
</cp:coreProperties>
</file>