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-Intro To Business &amp; Technology Terms-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measured in megahertz (MHz), or millions of instructions per second; and gigahertz (GHz), or billions of instructions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handheld computers that are even more portable than laptops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battery-powered computers that are more portable than desktops, allowing you to use them almost anywhere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a computer that serves up information to other computers on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an electronic device that manipulates information, or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metal and plastic box that contains the main components of the computer, including the motherboard,etc.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located inside the computer case on the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is one of the main ways to communicate with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RAM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where your software, documents, and other files are stored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computer's main circuit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any part of your computer that has physical structure, such as the keyboard and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designed to be placed on a desk, and they're typically made up of a few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tall and sits next to the monitor or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keys are designed to work in combination with other 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another important tool for communicating with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lies flat on a desk, and the monitor usually sits on top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key allows you to stop a function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works with a video card, located inside the computer case, to display images and text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any set of instructions that tells the hardware what to do and how to do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-Intro To Business &amp; Technology Terms-</dc:title>
  <dcterms:created xsi:type="dcterms:W3CDTF">2021-10-10T23:47:13Z</dcterms:created>
  <dcterms:modified xsi:type="dcterms:W3CDTF">2021-10-10T23:47:13Z</dcterms:modified>
</cp:coreProperties>
</file>