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 to Architecture </w:t>
      </w:r>
    </w:p>
    <w:p>
      <w:pPr>
        <w:pStyle w:val="Questions"/>
      </w:pPr>
      <w:r>
        <w:t xml:space="preserve">1. TRECCHITA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DTC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HIASCPGR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MONDRE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DNIBUGLI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ONNSCUICRTTO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PESCSA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AGLNNNIP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GNIDSEGNI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WHPRSKOO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Architecture </dc:title>
  <dcterms:created xsi:type="dcterms:W3CDTF">2021-10-12T14:27:01Z</dcterms:created>
  <dcterms:modified xsi:type="dcterms:W3CDTF">2021-10-12T14:27:01Z</dcterms:modified>
</cp:coreProperties>
</file>