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 to 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Rows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chemistry that involves carbon based life 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positively charged particle.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Chemistry that relates to non carbon compounds.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quick it is to join up with other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Element with 2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negatively charged particle.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place where Protons and Neutrons are housed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particle that has no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Protons in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Same number of protons different number of neutrons.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Diagram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Creator of the Periodic Table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elements bond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lightest element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at which a liquid is turned into a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substance with just one type of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mixture that you can pick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mixture that you cannot pick apart. 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point at which a solid turns to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 things that have mass and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Electrons are located around the nucleus in an electron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two or more compounds are joined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Group 18.  These elements do not mix well with others.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Chemistry</dc:title>
  <dcterms:created xsi:type="dcterms:W3CDTF">2021-10-11T09:46:55Z</dcterms:created>
  <dcterms:modified xsi:type="dcterms:W3CDTF">2021-10-11T09:46:55Z</dcterms:modified>
</cp:coreProperties>
</file>