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Fossils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coprolite    </w:t>
      </w:r>
      <w:r>
        <w:t xml:space="preserve">   extinct    </w:t>
      </w:r>
      <w:r>
        <w:t xml:space="preserve">   nautilaus    </w:t>
      </w:r>
      <w:r>
        <w:t xml:space="preserve">   archaeopteryx    </w:t>
      </w:r>
      <w:r>
        <w:t xml:space="preserve">   grid    </w:t>
      </w:r>
      <w:r>
        <w:t xml:space="preserve">   shark tooth    </w:t>
      </w:r>
      <w:r>
        <w:t xml:space="preserve">   actinocoelia    </w:t>
      </w:r>
      <w:r>
        <w:t xml:space="preserve">   graptolite    </w:t>
      </w:r>
      <w:r>
        <w:t xml:space="preserve">   ichthyosaur    </w:t>
      </w:r>
      <w:r>
        <w:t xml:space="preserve">   sedimentary rock    </w:t>
      </w:r>
      <w:r>
        <w:t xml:space="preserve">   amber    </w:t>
      </w:r>
      <w:r>
        <w:t xml:space="preserve">   trace fossil    </w:t>
      </w:r>
      <w:r>
        <w:t xml:space="preserve">   petrified    </w:t>
      </w:r>
      <w:r>
        <w:t xml:space="preserve">   cast    </w:t>
      </w:r>
      <w:r>
        <w:t xml:space="preserve">   mold    </w:t>
      </w:r>
      <w:r>
        <w:t xml:space="preserve">   trilobite    </w:t>
      </w:r>
      <w:r>
        <w:t xml:space="preserve">   index fossil    </w:t>
      </w:r>
      <w:r>
        <w:t xml:space="preserve">   dinosaur    </w:t>
      </w:r>
      <w:r>
        <w:t xml:space="preserve">   dig    </w:t>
      </w:r>
      <w:r>
        <w:t xml:space="preserve">   brachiopod    </w:t>
      </w:r>
      <w:r>
        <w:t xml:space="preserve">   bones    </w:t>
      </w:r>
      <w:r>
        <w:t xml:space="preserve">   Ammonite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Fossils </dc:title>
  <dcterms:created xsi:type="dcterms:W3CDTF">2021-10-11T09:48:47Z</dcterms:created>
  <dcterms:modified xsi:type="dcterms:W3CDTF">2021-10-11T09:48:47Z</dcterms:modified>
</cp:coreProperties>
</file>