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Intro to Gambling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gam-anon    </w:t>
      </w:r>
      <w:r>
        <w:t xml:space="preserve">   gamblers anonymous    </w:t>
      </w:r>
      <w:r>
        <w:t xml:space="preserve">   responsible    </w:t>
      </w:r>
      <w:r>
        <w:t xml:space="preserve">   gambling    </w:t>
      </w:r>
      <w:r>
        <w:t xml:space="preserve">   help    </w:t>
      </w:r>
      <w:r>
        <w:t xml:space="preserve">   risk    </w:t>
      </w:r>
      <w:r>
        <w:t xml:space="preserve">   entertainment    </w:t>
      </w:r>
      <w:r>
        <w:t xml:space="preserve">   chance    </w:t>
      </w:r>
      <w:r>
        <w:t xml:space="preserve">   addiction    </w:t>
      </w:r>
      <w:r>
        <w:t xml:space="preserve">   sportbetting    </w:t>
      </w:r>
      <w:r>
        <w:t xml:space="preserve">   lottery    </w:t>
      </w:r>
      <w:r>
        <w:t xml:space="preserve">   coping    </w:t>
      </w:r>
      <w:r>
        <w:t xml:space="preserve">   lose    </w:t>
      </w:r>
      <w:r>
        <w:t xml:space="preserve">   poker    </w:t>
      </w:r>
      <w:r>
        <w:t xml:space="preserve">   winning    </w:t>
      </w:r>
      <w:r>
        <w:t xml:space="preserve">   slots    </w:t>
      </w:r>
      <w:r>
        <w:t xml:space="preserve">   money    </w:t>
      </w:r>
      <w:r>
        <w:t xml:space="preserve">   awareness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Gambling</dc:title>
  <dcterms:created xsi:type="dcterms:W3CDTF">2021-10-11T09:47:05Z</dcterms:created>
  <dcterms:modified xsi:type="dcterms:W3CDTF">2021-10-11T09:47:05Z</dcterms:modified>
</cp:coreProperties>
</file>