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Photography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this mode, we choose the aperture and the camera chooses the shutter speed, allowing us to control Depth of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ISO 400 in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Aperture controls out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this mode, we choose the shutter speed and the camera chooses the correct aperture, allowing us to stop the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_________ mode, the camera continues to track the subject, staying in focus even if the subject's distance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picture is too dark, it is called _____________ exposed.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lens is between 16-35mm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Film speed, or __________, describes how sensitive the camera is to the light that falls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lens is between 70-300mm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light that the camera records on the film, or digital sensor, which determines how bright or dark the image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lens is between 16-55mm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________________ values determine how large the hole is that lets light into the camera.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________________ determines how much light gets into the camera and depends on how long the hole is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ISO 800 at __________________ or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Shutter Speed determines our ability to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 lense's angle of view is, or how much in zooms in or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lens is between 45-60mm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__________ mode, you press the shutter release half way down and the camera focuses, allowing you to recompose the image without changing focus.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picture is too bright, it is called ____________ exposed.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ISO determines how _________________ the picture 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Photography</dc:title>
  <dcterms:created xsi:type="dcterms:W3CDTF">2021-10-11T09:48:07Z</dcterms:created>
  <dcterms:modified xsi:type="dcterms:W3CDTF">2021-10-11T09:48:07Z</dcterms:modified>
</cp:coreProperties>
</file>