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Physiology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one characteristic of life that has to do with an increase in body size?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one thing anatomy focuses on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first person to draw a fetus still in the uterus?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study of  the body parts functions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MRIs and X-Rays are known as...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Heat is a form of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known as the application of force?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cameras and small incisions are known as...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maintains the bodies internal environment?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are the hearts chambers empty?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people get nutrients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Humans are what percent water?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 studies and surgeries are both...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Carbohydrates break down to what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Physiology </dc:title>
  <dcterms:created xsi:type="dcterms:W3CDTF">2021-10-11T09:48:39Z</dcterms:created>
  <dcterms:modified xsi:type="dcterms:W3CDTF">2021-10-11T09:48:39Z</dcterms:modified>
</cp:coreProperties>
</file>