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to Psychology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Psychologist that created psychoanalysis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Listener is fully concentrated and understands what is being asked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Doctor who treats psychological disorders; also can prescribe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Brain interprets &amp; organizes the sensations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Focuses on the unconscious mind, and how personality is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Professional who specializes in behavior &amp; mental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Happens due to a ___ that causes brain to become temporarily unconscious after a hit to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reinforcement that removes unpleasant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chemicals that regulate glands and muscles and transmits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Awareness of everything going on around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progressive disease that destroys memory and other important functions in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psychologist that studied how people function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Psychologists that studied science of behaviorism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problem with inner ear or areas around the 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Projective test that is not as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Organs are activated when outside stimuli is sent to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 of mind where one is not fully aware of conscious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Study of behavior and Mental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projective psychological test that is the most common scoring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up of cells that carry info to and from all body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Psychologist that studied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Deficit in memory caused by brain damage or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system of religious veneration and devotion directed towards a particular figure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reinforcement with increased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inkblots are in the Rorschach inkblot test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Psychology</dc:title>
  <dcterms:created xsi:type="dcterms:W3CDTF">2021-10-11T09:48:11Z</dcterms:created>
  <dcterms:modified xsi:type="dcterms:W3CDTF">2021-10-11T09:48:11Z</dcterms:modified>
</cp:coreProperties>
</file>