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culturally preferred timing of social events such as marriage, parenthood, and retirement.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is the fear of swallowing.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1st stage in Jean Piaget's stages of cognitive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the study of behavior genetics, the real question of "what makes you who you are?" deals with nature v.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level sits at the top of Maslow's hierarchy of needs?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research method is the only one that allows the experimenter to draw conclusions about cause and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area of the brain controls many of your emotional responses, including fear and anger?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 nervosa is an eating disorder characterized by excessive eating followed by purging, laxative use, fasting, or excessive exercise.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period between childhood and adulthood.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autonomic nervous system is split into two divisions, one that calms and one that arouses. Which one is the calming side?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Formerly known as multiple personality disrder, _______ identity disorder is characterized by a person exhibiting 2 or more distinct personalities.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Paranoid, catatonic, disorganized, and undifferentiated are all classifications of what psychological disorder?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part of the brain includes the auditory (hearing) areas?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order to be judged a psychological disorder, it has to meet these 4 criteria: maladaptive, _______, disturbing, and atypical.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complex, unlearned behavior that is rigidly patterned throughout a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often called the "father" of psychology?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psychologist's studes in the area of morality led his to develop a 3 stage theory of moral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Psychology is the scientific study of _______ and mental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fetus is the developing human organism from _______ weeks after conception to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gland is often referred to as the master gland?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Psychology</dc:title>
  <dcterms:created xsi:type="dcterms:W3CDTF">2021-10-11T09:47:05Z</dcterms:created>
  <dcterms:modified xsi:type="dcterms:W3CDTF">2021-10-11T09:47:05Z</dcterms:modified>
</cp:coreProperties>
</file>