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 to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periods or cycles over a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Synonym for amplitude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second highest wave in a complex sound is the 1st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Perceived highness or lowness of a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sound is so loud, it blocks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Interference where the TOP of one wave mixes with BOTTOM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Distance from rest to furthest point away in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natural frequency a mass vibrates the most with the least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Experience of intensity of a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wave of constant amplitude and period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Force on a surface area (Micropascals)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Length from a point on one wave to the same point on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Finding the source of a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Resistance to passing on sound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second highest wave in a complex sound is the 2nd _____________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Interference where the TOP of one wave mixes with the TOP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Capacity to exert a force (watt)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Gradual decay (becoming weak) of a 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lowest frequency in a complex sound (First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Expended energy (erg or Joule)</w:t>
            </w:r>
          </w:p>
        </w:tc>
      </w:tr>
    </w:tbl>
    <w:p>
      <w:pPr>
        <w:pStyle w:val="WordBankLarge"/>
      </w:pPr>
      <w:r>
        <w:t xml:space="preserve">   Resonance    </w:t>
      </w:r>
      <w:r>
        <w:t xml:space="preserve">   Cancellation    </w:t>
      </w:r>
      <w:r>
        <w:t xml:space="preserve">   Reinforcement    </w:t>
      </w:r>
      <w:r>
        <w:t xml:space="preserve">   Pressure    </w:t>
      </w:r>
      <w:r>
        <w:t xml:space="preserve">   Work    </w:t>
      </w:r>
      <w:r>
        <w:t xml:space="preserve">   Power    </w:t>
      </w:r>
      <w:r>
        <w:t xml:space="preserve">   Period    </w:t>
      </w:r>
      <w:r>
        <w:t xml:space="preserve">   Amplitude    </w:t>
      </w:r>
      <w:r>
        <w:t xml:space="preserve">   Sinusoidal    </w:t>
      </w:r>
      <w:r>
        <w:t xml:space="preserve">   Fundamental    </w:t>
      </w:r>
      <w:r>
        <w:t xml:space="preserve">   Harmonic    </w:t>
      </w:r>
      <w:r>
        <w:t xml:space="preserve">   Overtone    </w:t>
      </w:r>
      <w:r>
        <w:t xml:space="preserve">   Pitch    </w:t>
      </w:r>
      <w:r>
        <w:t xml:space="preserve">   Loudness    </w:t>
      </w:r>
      <w:r>
        <w:t xml:space="preserve">   Localization    </w:t>
      </w:r>
      <w:r>
        <w:t xml:space="preserve">   Masking    </w:t>
      </w:r>
      <w:r>
        <w:t xml:space="preserve">   Impedance    </w:t>
      </w:r>
      <w:r>
        <w:t xml:space="preserve">   Damping    </w:t>
      </w:r>
      <w:r>
        <w:t xml:space="preserve">   Intensity     </w:t>
      </w:r>
      <w:r>
        <w:t xml:space="preserve">   Frequency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Sound</dc:title>
  <dcterms:created xsi:type="dcterms:W3CDTF">2021-10-11T09:48:46Z</dcterms:created>
  <dcterms:modified xsi:type="dcterms:W3CDTF">2021-10-11T09:48:46Z</dcterms:modified>
</cp:coreProperties>
</file>