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Intro to the Bible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Can't be seen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Another name for Jesus Christ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Means to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Creation, foreshadowing the birth of Christ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unchanging, lasts forever, heaven and hell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family of God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Matthew, Mark, Luke, and John are found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Good News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Always changing, does not last forever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"The Law" or "Teaching"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to the Bible</dc:title>
  <dcterms:created xsi:type="dcterms:W3CDTF">2022-01-18T03:34:44Z</dcterms:created>
  <dcterms:modified xsi:type="dcterms:W3CDTF">2022-01-18T03:34:44Z</dcterms:modified>
</cp:coreProperties>
</file>