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Introduced in Chapter 1 of Mario, Sonic, and My Little Pony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Austin    </w:t>
      </w:r>
      <w:r>
        <w:t xml:space="preserve">   D.W.    </w:t>
      </w:r>
      <w:r>
        <w:t xml:space="preserve">   Evelyn Lucina    </w:t>
      </w:r>
      <w:r>
        <w:t xml:space="preserve">   Haos Jr.    </w:t>
      </w:r>
      <w:r>
        <w:t xml:space="preserve">   Katerina    </w:t>
      </w:r>
      <w:r>
        <w:t xml:space="preserve">   Lakitu    </w:t>
      </w:r>
      <w:r>
        <w:t xml:space="preserve">   Marcus    </w:t>
      </w:r>
      <w:r>
        <w:t xml:space="preserve">   Miss Elaina    </w:t>
      </w:r>
      <w:r>
        <w:t xml:space="preserve">   O    </w:t>
      </w:r>
      <w:r>
        <w:t xml:space="preserve">   Prince Wednesday    </w:t>
      </w:r>
      <w:r>
        <w:t xml:space="preserve">   Scout    </w:t>
      </w:r>
      <w:r>
        <w:t xml:space="preserve">   Tim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in Chapter 1 of Mario, Sonic, and My Little Pony</dc:title>
  <dcterms:created xsi:type="dcterms:W3CDTF">2021-10-11T09:49:07Z</dcterms:created>
  <dcterms:modified xsi:type="dcterms:W3CDTF">2021-10-11T09:49:07Z</dcterms:modified>
</cp:coreProperties>
</file>