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Introducing Sociology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Sick role    </w:t>
      </w:r>
      <w:r>
        <w:t xml:space="preserve">   Marx    </w:t>
      </w:r>
      <w:r>
        <w:t xml:space="preserve">   Durkheim    </w:t>
      </w:r>
      <w:r>
        <w:t xml:space="preserve">   Structural    </w:t>
      </w:r>
      <w:r>
        <w:t xml:space="preserve">   Action    </w:t>
      </w:r>
      <w:r>
        <w:t xml:space="preserve">   Symbolic Interaction    </w:t>
      </w:r>
      <w:r>
        <w:t xml:space="preserve">   Post-modernism    </w:t>
      </w:r>
      <w:r>
        <w:t xml:space="preserve">   Functionalism    </w:t>
      </w:r>
      <w:r>
        <w:t xml:space="preserve">   Feminism    </w:t>
      </w:r>
      <w:r>
        <w:t xml:space="preserve">   Marxism    </w:t>
      </w:r>
      <w:r>
        <w:t xml:space="preserve">   Theory    </w:t>
      </w:r>
      <w:r>
        <w:t xml:space="preserve">   Perspective    </w:t>
      </w:r>
      <w:r>
        <w:t xml:space="preserve">   Values    </w:t>
      </w:r>
      <w:r>
        <w:t xml:space="preserve">   Role    </w:t>
      </w:r>
      <w:r>
        <w:t xml:space="preserve">   Culture    </w:t>
      </w:r>
      <w:r>
        <w:t xml:space="preserve">   Norm    </w:t>
      </w:r>
      <w:r>
        <w:t xml:space="preserve">   Socialisation    </w:t>
      </w:r>
      <w:r>
        <w:t xml:space="preserve">   Sociology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 Sociology</dc:title>
  <dcterms:created xsi:type="dcterms:W3CDTF">2021-10-11T09:48:17Z</dcterms:created>
  <dcterms:modified xsi:type="dcterms:W3CDTF">2021-10-11T09:48:17Z</dcterms:modified>
</cp:coreProperties>
</file>