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Agricultural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mature female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domestic birds raised for meat and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four compartment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breeding male 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young female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cow that is not producing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group of offspring born at the same time by one sow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mature male chicken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male sheep under a year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farm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young animal of the bovine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castrated male bovine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chicken about 7 weeks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sheep at least 1 year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mature female 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correct term for a baby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group of animals with similar appearance and ancestry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Agricultural Vocabulary</dc:title>
  <dcterms:created xsi:type="dcterms:W3CDTF">2021-10-11T09:47:53Z</dcterms:created>
  <dcterms:modified xsi:type="dcterms:W3CDTF">2021-10-11T09:47:53Z</dcterms:modified>
</cp:coreProperties>
</file>