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of a single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generating chemical reactions in living organisms that are necessary to maintain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group that does not receive the independent variable ;used to compare results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value or factor in an experiment that does not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matter in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Maintaining a constant internal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 living factors in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logical interpretation based on observation and prior knowledge or experience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experimental factor that is manipulated ; the variable whose affect is being studied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need to make more organisms in order for a species to survive and continue!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much matter is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Information obtained through senses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particular way of gaining knowledge about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summary of the experiment based on the results; must relate back to the hypothesis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Biology</dc:title>
  <dcterms:created xsi:type="dcterms:W3CDTF">2021-10-11T09:48:01Z</dcterms:created>
  <dcterms:modified xsi:type="dcterms:W3CDTF">2021-10-11T09:48:01Z</dcterms:modified>
</cp:coreProperties>
</file>