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of water from an area of high water concentration to low water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specific type of diffusion which employs the use of protein channels.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Animal, fungi and _________ cells are all eukaryotic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Active transport is the only transport mechanism that requires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Structure common to plant, bacteria and fungi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prokaryotic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Rough endoplasmic reticulum is classed as ‘rough’ due to the presence of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Organelle that provides energy for the cell to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 organelle that stores wastes, water and other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particle composed of genetic material that is capable of causing illness.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Structures responsible for packaging materials and exporting them out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Organelles responsible for photosynthesis.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Structure that enables a cell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Adenosine Triphosphate is abbreviated to _____ and is the energy utilized by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feature common to prokaryotic and eukaryotic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 of genetic material found in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Organelle that contains the genetic information in a cell.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Biology</dc:title>
  <dcterms:created xsi:type="dcterms:W3CDTF">2021-10-11T09:47:54Z</dcterms:created>
  <dcterms:modified xsi:type="dcterms:W3CDTF">2021-10-11T09:47:54Z</dcterms:modified>
</cp:coreProperties>
</file>