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Introduction to Business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Business</dc:title>
  <dcterms:created xsi:type="dcterms:W3CDTF">2022-08-22T22:48:46Z</dcterms:created>
  <dcterms:modified xsi:type="dcterms:W3CDTF">2022-08-22T22:48:46Z</dcterms:modified>
</cp:coreProperties>
</file>