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Introduction to Business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People who can give a report about your character, your education and etc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Terms capitalism and free private enterprise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that Measures how well a job applicant can perform certain jobs tasks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Money left over from sales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interview in which your employer asks qeustion sabout how you liked your 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Organization that helps small business owners borrow money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way people get along with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money used to start uo a new small business expand during a growth period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two way conversation in which the interviewer learns about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situation in which the business is discontinued with a loss to at least one creditor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Found in democratic government countries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that has been in operation for less than three years and had no employees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sales letter about an applicant written for the purpose of getting a personal interview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ability to influence individuals and group to accomplish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Establishment or enterprise who supplies goods and services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Desire to work hard and be creative to earn higher profit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or business that owed money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Economic resources privately owned by individuals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someone who has special training in talking with job applicants and hiring new employees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document used by an employer that asks for information related to employment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usually has the owner as the manager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Summary of important job related information about yourself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someone that takes risks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situation j in which a business does not have enough money to pay its creditors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process of starting, organizing,managing and etc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Business</dc:title>
  <dcterms:created xsi:type="dcterms:W3CDTF">2021-10-11T09:48:26Z</dcterms:created>
  <dcterms:modified xsi:type="dcterms:W3CDTF">2021-10-11T09:48:26Z</dcterms:modified>
</cp:coreProperties>
</file>