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Introduction to Ceramics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Unfired pottery. Ready to be bisque fired.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Creating ceramic shapes on the potter's wheel.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Clay forced through a die to form uniform shaped clay.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Clay mix with water. 50%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Creating a form with long, rope shaped, pieces of clay.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Pottery that has been fired once, without glaze, and cannot be recycled.  0%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heat a clay object in a kiln to a specific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plaster shape designed to pour slip cast into and let dry so the shape comes out as an exact replica.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quality of clay which allows it to be manipulated into different shapes without cracking. 25%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is a this coat of glass. An impervious silicate coating, which is developed in clay ware by the fusion under heat of inorganic materials.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manipulate clay with your fingers in the palm to hollow a shape.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furnace of refractory clay bricks for firing pottery and fusing glass.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Base of a ceramic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Technique of moving the clay into a symmetrical rotating axis in the middle of a wheel head so you can throw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Pressed or rolled flat sections of clay used for hand-building.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Pushing the clay down and together, forcing the particles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come in a variety of shapes, used in all sorts of hand-building.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Completely air dried. 2%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creation of an object out of clay.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for cutting large lumps of clay, cleaning edges of cast pieces, and in removing thrown work from the potter's wheel. 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natural material extracted from the earth's crust.  Made of alumina+silica+water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stage of clay between plasticity and bone dry. Clay is still damp enough to join it to another piece using slip. 10% water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rubber, metal or wooden tool used to facilitate throwing on the wheel and finishing surfaces in hand-building.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Long heavy needle with a handle, one of the most versatile tools in pottery.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flat disc made from plaster, wood, or plastic which is a fixed to a wheel head.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method of kneading the clay to make it evenly mixed, remove air bubbles and to change the water content.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Ceramics</dc:title>
  <dcterms:created xsi:type="dcterms:W3CDTF">2021-10-11T09:48:15Z</dcterms:created>
  <dcterms:modified xsi:type="dcterms:W3CDTF">2021-10-11T09:48:15Z</dcterms:modified>
</cp:coreProperties>
</file>