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Hygiene    </w:t>
      </w:r>
      <w:r>
        <w:t xml:space="preserve">   Uniform    </w:t>
      </w:r>
      <w:r>
        <w:t xml:space="preserve">   Respect    </w:t>
      </w:r>
      <w:r>
        <w:t xml:space="preserve">   Beauty    </w:t>
      </w:r>
      <w:r>
        <w:t xml:space="preserve">   Blowdryer    </w:t>
      </w:r>
      <w:r>
        <w:t xml:space="preserve">   Braiding    </w:t>
      </w:r>
      <w:r>
        <w:t xml:space="preserve">   Capes    </w:t>
      </w:r>
      <w:r>
        <w:t xml:space="preserve">   Challenges    </w:t>
      </w:r>
      <w:r>
        <w:t xml:space="preserve">   Client    </w:t>
      </w:r>
      <w:r>
        <w:t xml:space="preserve">   Comb    </w:t>
      </w:r>
      <w:r>
        <w:t xml:space="preserve">   Competition    </w:t>
      </w:r>
      <w:r>
        <w:t xml:space="preserve">   Consultation    </w:t>
      </w:r>
      <w:r>
        <w:t xml:space="preserve">   Cosmetology    </w:t>
      </w:r>
      <w:r>
        <w:t xml:space="preserve">   Degree    </w:t>
      </w:r>
      <w:r>
        <w:t xml:space="preserve">   Draping    </w:t>
      </w:r>
      <w:r>
        <w:t xml:space="preserve">   Duties    </w:t>
      </w:r>
      <w:r>
        <w:t xml:space="preserve">   Estetics    </w:t>
      </w:r>
      <w:r>
        <w:t xml:space="preserve">   Exam    </w:t>
      </w:r>
      <w:r>
        <w:t xml:space="preserve">   Fingerwaves    </w:t>
      </w:r>
      <w:r>
        <w:t xml:space="preserve">   Hair    </w:t>
      </w:r>
      <w:r>
        <w:t xml:space="preserve">   History    </w:t>
      </w:r>
      <w:r>
        <w:t xml:space="preserve">   Infections    </w:t>
      </w:r>
      <w:r>
        <w:t xml:space="preserve">   Knowledge    </w:t>
      </w:r>
      <w:r>
        <w:t xml:space="preserve">   Lab    </w:t>
      </w:r>
      <w:r>
        <w:t xml:space="preserve">   Massage    </w:t>
      </w:r>
      <w:r>
        <w:t xml:space="preserve">   Nails    </w:t>
      </w:r>
      <w:r>
        <w:t xml:space="preserve">   Pincurls    </w:t>
      </w:r>
      <w:r>
        <w:t xml:space="preserve">   Presentations    </w:t>
      </w:r>
      <w:r>
        <w:t xml:space="preserve">   Products    </w:t>
      </w:r>
      <w:r>
        <w:t xml:space="preserve">   Professionalism    </w:t>
      </w:r>
      <w:r>
        <w:t xml:space="preserve">   Review    </w:t>
      </w:r>
      <w:r>
        <w:t xml:space="preserve">   Rollerset    </w:t>
      </w:r>
      <w:r>
        <w:t xml:space="preserve">   Sanitation    </w:t>
      </w:r>
      <w:r>
        <w:t xml:space="preserve">   Scalp    </w:t>
      </w:r>
      <w:r>
        <w:t xml:space="preserve">   Services    </w:t>
      </w:r>
      <w:r>
        <w:t xml:space="preserve">   Shampoo    </w:t>
      </w:r>
      <w:r>
        <w:t xml:space="preserve">   Skills    </w:t>
      </w:r>
      <w:r>
        <w:t xml:space="preserve">   Skin    </w:t>
      </w:r>
      <w:r>
        <w:t xml:space="preserve">   Syllabus    </w:t>
      </w:r>
      <w:r>
        <w:t xml:space="preserve">   Theory    </w:t>
      </w:r>
      <w:r>
        <w:t xml:space="preserve">   Time    </w:t>
      </w:r>
      <w:r>
        <w:t xml:space="preserve">   Vocabulary    </w:t>
      </w:r>
      <w:r>
        <w:t xml:space="preserve">   Workbook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Cosmetology</dc:title>
  <dcterms:created xsi:type="dcterms:W3CDTF">2021-10-11T09:48:25Z</dcterms:created>
  <dcterms:modified xsi:type="dcterms:W3CDTF">2021-10-11T09:48:25Z</dcterms:modified>
</cp:coreProperties>
</file>