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Introduction to Hospitality Service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guest only have the right to a service of the hospitality product only for a certain period of time; at when a service is performed, there is no corresponding transfer of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Service experience may vary due to different service providers and customers with different needs and requirements.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 is anything that can be offered to a market for attention, acquisition, use, or consumption and that might satisfy a want or need.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hospitality industry business is the creation of ____ experiences through furnishing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Services cannot be stored on a shelf, touched, tasted or tried on for size and physical objects (goods) accompany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Products and services produced on site have to be consumed there. There is no taking them home and consumed later. Just memories are taken home.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Product ____ or lack of consistency is a major cause of customer disappointment in the hospitality.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 is the action, activity or experience provided by staff for the guests’ pleasure, benefit or enjoyment of the hospitality experience.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Concerns with the quality of life as measured by services such as health, education and recreation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 Services includes lodging industry, restaurants industry, and tourism industry.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Service ____ includes the décor, atmosphere, and the room service tray presentation.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Energy and machines multiply the output per labor hour.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service cannot be stored for future sale, and will be expire when not needed or used by the customer.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 is anything that can be offered to a market for attention, acquisition, use, or consumption and that might satisfy a want or need.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Working with muscle power and tradition.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Hospitality Service Management</dc:title>
  <dcterms:created xsi:type="dcterms:W3CDTF">2021-10-11T09:49:27Z</dcterms:created>
  <dcterms:modified xsi:type="dcterms:W3CDTF">2021-10-11T09:49:27Z</dcterms:modified>
</cp:coreProperties>
</file>