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DEMOGRAPHICS    </w:t>
      </w:r>
      <w:r>
        <w:t xml:space="preserve">   POSITIONING    </w:t>
      </w:r>
      <w:r>
        <w:t xml:space="preserve">   BUSINESS    </w:t>
      </w:r>
      <w:r>
        <w:t xml:space="preserve">   GOVERNMENT    </w:t>
      </w:r>
      <w:r>
        <w:t xml:space="preserve">   GLOBAL    </w:t>
      </w:r>
      <w:r>
        <w:t xml:space="preserve">   BUYERS    </w:t>
      </w:r>
      <w:r>
        <w:t xml:space="preserve">   SELLERS    </w:t>
      </w:r>
      <w:r>
        <w:t xml:space="preserve">   IRREGULAR    </w:t>
      </w:r>
      <w:r>
        <w:t xml:space="preserve">   DECLINING    </w:t>
      </w:r>
      <w:r>
        <w:t xml:space="preserve">   STATES    </w:t>
      </w:r>
      <w:r>
        <w:t xml:space="preserve">   NEGATIVE    </w:t>
      </w:r>
      <w:r>
        <w:t xml:space="preserve">   EVENTS    </w:t>
      </w:r>
      <w:r>
        <w:t xml:space="preserve">   GOODS    </w:t>
      </w:r>
      <w:r>
        <w:t xml:space="preserve">   SERVICES    </w:t>
      </w:r>
      <w:r>
        <w:t xml:space="preserve">   REVENUE    </w:t>
      </w:r>
      <w:r>
        <w:t xml:space="preserve">   DEMANDS    </w:t>
      </w:r>
      <w:r>
        <w:t xml:space="preserve">   WANTS    </w:t>
      </w:r>
      <w:r>
        <w:t xml:space="preserve">   NEEDS    </w:t>
      </w:r>
      <w:r>
        <w:t xml:space="preserve">   SUPPLY    </w:t>
      </w:r>
      <w:r>
        <w:t xml:space="preserve">   DEVELOPMENT    </w:t>
      </w:r>
      <w:r>
        <w:t xml:space="preserve">   ANSOFF    </w:t>
      </w:r>
      <w:r>
        <w:t xml:space="preserve">   PRESTCOM    </w:t>
      </w:r>
      <w:r>
        <w:t xml:space="preserve">   PEST    </w:t>
      </w:r>
      <w:r>
        <w:t xml:space="preserve">   SWOT    </w:t>
      </w:r>
      <w:r>
        <w:t xml:space="preserve">   BILLBOARD    </w:t>
      </w:r>
      <w:r>
        <w:t xml:space="preserve">   RETAILER    </w:t>
      </w:r>
      <w:r>
        <w:t xml:space="preserve">   WHOLESALER    </w:t>
      </w:r>
      <w:r>
        <w:t xml:space="preserve">   PENETRATION    </w:t>
      </w:r>
      <w:r>
        <w:t xml:space="preserve">   ADVERTISING    </w:t>
      </w:r>
      <w:r>
        <w:t xml:space="preserve">   DISTRIBUTION    </w:t>
      </w:r>
      <w:r>
        <w:t xml:space="preserve">   FREIGHT    </w:t>
      </w:r>
      <w:r>
        <w:t xml:space="preserve">   CONSUMER    </w:t>
      </w:r>
      <w:r>
        <w:t xml:space="preserve">   DECLINE    </w:t>
      </w:r>
      <w:r>
        <w:t xml:space="preserve">   SEGMENTATION    </w:t>
      </w:r>
      <w:r>
        <w:t xml:space="preserve">   AGENT    </w:t>
      </w:r>
      <w:r>
        <w:t xml:space="preserve">   MARKETING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Marketing</dc:title>
  <dcterms:created xsi:type="dcterms:W3CDTF">2021-10-11T09:49:13Z</dcterms:created>
  <dcterms:modified xsi:type="dcterms:W3CDTF">2021-10-11T09:49:13Z</dcterms:modified>
</cp:coreProperties>
</file>