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Medical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Prefix meaning "first"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Prefix meaning "large"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Suffix that means "forming an opening"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Suffix that means "abnormal condition"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Suffix meaning "disease"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Suffix that means "paralysis"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Suffix that means "narrowing"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Combining form that means "bone"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Combining form meaning "joint"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Suffix that means "visual examination"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Suffix that means "to break, surgical fracture"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Suffix that means "surgical repair"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Suffix meaning "inflammation"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Prefix meaning "after or behind"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Prefix meaning "double"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Suffix that means "swelling"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Combining form meaning "stomach"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Suffix meaning "pain"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Medical Terminology </dc:title>
  <dcterms:created xsi:type="dcterms:W3CDTF">2021-10-11T09:48:58Z</dcterms:created>
  <dcterms:modified xsi:type="dcterms:W3CDTF">2021-10-11T09:48:58Z</dcterms:modified>
</cp:coreProperties>
</file>