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Introduction to 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Smaller than bacteria and are completely reliant on the host cell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are hospital acquired infections that occur in about 35% of all surgical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Apparently healthy person who harbors and can transmit a pathogenic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Harmless microorgnisms with their normal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Bacteria that grows with or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Coexists with Hepatitis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Particle of moisture which carries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Reside on the surface of the skin and are easily removed by washing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transmitted through percutaneous or permucous in blood, serum, and other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Study of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Severe toxic febrile state resulting from infection with Pyogenic microorganism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aerobic gram-positive bacilli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Shape of Coccus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can normally be found in the oral cavity, digestive tract and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Pseudomonas Aeruginosa is an example of an aerobic gram-____ bacilli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Soiled by a microorganism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percautions taken to prevent transmission of microorganisms from specific body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Requires oxygen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 Coli is an example of what type of flora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Microorganisms capable of producing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Rod shape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of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Living orgnisms invisible to the naked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 in the cracks and crevices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Grows in an oxygen free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under conditions of nutritional depletion, capable of surviving adverse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Free of microorganisms and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postoperative infections result from seeding by this type of microorganism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Clostridium _____ is an example of an anaerobic gram-positive bacteria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Microbiology</dc:title>
  <dcterms:created xsi:type="dcterms:W3CDTF">2021-10-11T09:47:52Z</dcterms:created>
  <dcterms:modified xsi:type="dcterms:W3CDTF">2021-10-11T09:47:52Z</dcterms:modified>
</cp:coreProperties>
</file>