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Introduction to Probability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occurrence or non-occurrence of one event influences the probability of the other event occurring (______ Events).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Probability based on analysis of all possible outcomes (______ Probability).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likelihood of something occurring.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set of outcomes that have a common characteristic.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Events that have different attributes and cannot occur simultaneously (_____ Exclusive Events).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Situations in which the occurrence or non-occurrence of one event has no influence on the probability of the other event occurring (_____ Events).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Different events that happen at the same time (___-____ Exclusive Events).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Probability based on experimental trials (_____ Probability).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possible result of an experiment.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Multiple events in a probability experiment which may or may not affect each other (______ Events).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Probability</dc:title>
  <dcterms:created xsi:type="dcterms:W3CDTF">2021-10-11T09:48:07Z</dcterms:created>
  <dcterms:modified xsi:type="dcterms:W3CDTF">2021-10-11T09:48:07Z</dcterms:modified>
</cp:coreProperties>
</file>