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Introduction to Professional Communication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enhance, participate and understanding a relationship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receiver hears only the content and not the feeling of the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formal meeting where a person is asked to communicate skills, experiences and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truly understanding a message when the mind is quiet and free of distractions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 of expressing thoughts through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the receiver pretends to listen but is thinking of other occurrences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paying close attention to what is being said in order to fully understand the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paid communication which attempts to influence opinion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establishing and maintaining a relationship between an organization and the public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listening to another person with the best intent but then becoming distracted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generally accepted behaviors or manners required in social relations, a profession or in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postures, facial gestures and expressions sometimes done unintentionally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receiver is physically hearing the words , but choosing not to acknowledge the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listening for pleasure or recreation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courteous, conscientious and generally businesslike manner in the workplace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unfair treatment of people on the basis of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 of analyzing, evaluating or judging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process of planning, pricing, promoting, selling and distributing goods or services which help to satisfy a market's needs and wants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ways to communicate and present ideas and information to an audience for a specific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gathering of people to exchange information, ideas and suggestions on a specific subject 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Professional Communication  </dc:title>
  <dcterms:created xsi:type="dcterms:W3CDTF">2021-10-11T09:48:24Z</dcterms:created>
  <dcterms:modified xsi:type="dcterms:W3CDTF">2021-10-11T09:48:24Z</dcterms:modified>
</cp:coreProperties>
</file>