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Introduction to Tourism Review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Motivates people to travel for rest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World tourism day is the 27th of what month?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TICO helps with four main things.  One of them is.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continent do the majority of tourists visit?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tourist who stays in their own country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organization studies and regulates tourism on a global level?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Smallest country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Largest continent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Refugees and other people who travel to a new country and remain their permanently.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The type of tourism that people are involved in when they do their own thing, visiting small attractions and figuring out things on their own.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Where do the majority of Canadian tourists travel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World's most populated country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amound of dollars expected by 2020 per year in Travel and Tourism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One of the top destination countries (by trips) in the world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Highest point on Earth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Most visited city in the world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travel variable that might prevent you from going on a vacation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One who signs your passport photos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If a tourist's wants to meet new people (for example on a singles cruise) then their motivation 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World's most populated city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Gooing from one place to another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An organization in Ontario that aims to protect torists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One type of passport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An area with similar and unique characteristics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Longest river in the world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The type of tourism that people are involved in when taking a bus trip with lots of other tourists.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 to Tourism Review</dc:title>
  <dcterms:created xsi:type="dcterms:W3CDTF">2021-10-11T09:48:22Z</dcterms:created>
  <dcterms:modified xsi:type="dcterms:W3CDTF">2021-10-11T09:48:22Z</dcterms:modified>
</cp:coreProperties>
</file>