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Introduction to WWI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Austria-Hungary's heir.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 was strong in Europe and lead to tension.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Nickname for WWI.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Had over 400 miles of trenches.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slaughterhouse for unequipped Russian soldiers.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name for the alliance between Italy, Germany, and Austria-Hungary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group Gavrillo Princip was a part of.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Bosnia's capital.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man and his family are assassinated in Yekaterinburg, Serbia.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German General in the East.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Serbian Nationalist that assassinated Austria-Hungary's heir and his wife.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for the alliance between France, Great Britain and Russia.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small province of Austria-Hungary located in the Balkans.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German "Schlieffen Plan"'s objective.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 the war takes shape, ______ switches to the Triple Entente.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WWI Crossword</dc:title>
  <dcterms:created xsi:type="dcterms:W3CDTF">2021-10-11T09:48:40Z</dcterms:created>
  <dcterms:modified xsi:type="dcterms:W3CDTF">2021-10-11T09:48:40Z</dcterms:modified>
</cp:coreProperties>
</file>