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Introduction to Web Design- Crossword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list of websites that have been visited recently.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specialized website that allows you to search through the billions of websites on the World Wide Web to find exactly what you want.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single document (which can include images, videos, charts, etc.) viewable through a web browser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information that is found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web page's unique address on the World Wide Web that tells the browser exactly where to find the web pages web" which emphasize machine-facilitate understanding of information which will provide a more productive and intuitive user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computer on a network that runs specialized software and stores information in order to "serve" it to the other networked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programming language used for creating web 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Specially formatted documents that can contain links, images, and other media. Readable by web browsers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Text or images on a webpage where users can click to travel to another web destination. The mouse pointer turns into a hand when you hover over a link.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or more connected computers that share resources in a certain location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vast computer network linking smaller computer networks worldwide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or more computers or LANS located apart from each other that are connected together for the purposes of sharing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visual communication combinin images, words, and ideas to convey information to an audience.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list of websites where the search words are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allows user to navigate by clicking with a mouse instead of typing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set of computers which are connected to each other and operate as part of the same system, able to exchange information and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collection of webpages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program that can be downloaded which allows users to enhance their browser; this allows extra activities of the web for example, the Quicktime plug-in allows visitors to watch movies and Shocwave plug-in allows users to play games.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Web Design- Crossword 1</dc:title>
  <dcterms:created xsi:type="dcterms:W3CDTF">2021-10-11T09:48:20Z</dcterms:created>
  <dcterms:modified xsi:type="dcterms:W3CDTF">2021-10-11T09:48:20Z</dcterms:modified>
</cp:coreProperties>
</file>