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Introduction to the World of Work/Self-Awareness Study Guide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personality or activity by which a person is 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worldwide financial management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Utilizing  external resoucers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Characteristics or makeup of a population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personal evaluation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thing a person enjoys doing or thinking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work done over a period of years in one area of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typical way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way in which a person views his or her self-worth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Become familiar with a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assessment that helps people identify their interest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wide variety of workers with different backgrounds, experiences, ideas, and skills in the workplace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natural ability of potential for learning new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who puts off doing things or making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ability to perform a certain activity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natural method or way one thinks or learns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 that a person usually does for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objective that a person wants to achieve and works to obtain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productive activity resulting in something useful getting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combination of attitude, values, interests, and behaviors that identify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type of job in which a person is hired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Personal standards by which one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person's outlook on life a he current moment, Usually positive or 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Collection of information about oneself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Relating to races or groups of people with common customs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Introduction to the World of Work/Self-Awareness Study Guide</dc:title>
  <dcterms:created xsi:type="dcterms:W3CDTF">2021-10-10T23:45:52Z</dcterms:created>
  <dcterms:modified xsi:type="dcterms:W3CDTF">2021-10-10T23:45:52Z</dcterms:modified>
</cp:coreProperties>
</file>