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the World of Work &amp; Self-Awareness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thing a person enjoys doing or thinking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personal evaluation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work done over a period of years in one area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personality or activity by which a person is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utilizing external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productive activity resulting in something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 that a person dose for pay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World of Work &amp; Self-Awareness</dc:title>
  <dcterms:created xsi:type="dcterms:W3CDTF">2021-10-11T09:48:20Z</dcterms:created>
  <dcterms:modified xsi:type="dcterms:W3CDTF">2021-10-11T09:48:20Z</dcterms:modified>
</cp:coreProperties>
</file>