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Introductions/Where from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gusto es mio    </w:t>
      </w:r>
      <w:r>
        <w:t xml:space="preserve">   mucho gusto    </w:t>
      </w:r>
      <w:r>
        <w:t xml:space="preserve">   igualmente    </w:t>
      </w:r>
      <w:r>
        <w:t xml:space="preserve">   encantado    </w:t>
      </w:r>
      <w:r>
        <w:t xml:space="preserve">   le presento    </w:t>
      </w:r>
      <w:r>
        <w:t xml:space="preserve">   te presento    </w:t>
      </w:r>
      <w:r>
        <w:t xml:space="preserve">   se llama    </w:t>
      </w:r>
      <w:r>
        <w:t xml:space="preserve">   me llamo    </w:t>
      </w:r>
      <w:r>
        <w:t xml:space="preserve">   como se llama usted    </w:t>
      </w:r>
      <w:r>
        <w:t xml:space="preserve">   como te llamas    </w:t>
      </w:r>
      <w:r>
        <w:t xml:space="preserve">   comos esta usted    </w:t>
      </w:r>
      <w:r>
        <w:t xml:space="preserve">   Como estas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Introductions/Where from</dc:title>
  <dcterms:created xsi:type="dcterms:W3CDTF">2021-10-11T09:48:11Z</dcterms:created>
  <dcterms:modified xsi:type="dcterms:W3CDTF">2021-10-11T09:48:11Z</dcterms:modified>
</cp:coreProperties>
</file>