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good to meet you    </w:t>
      </w:r>
      <w:r>
        <w:t xml:space="preserve">   nice to meet you    </w:t>
      </w:r>
      <w:r>
        <w:t xml:space="preserve">   sorry    </w:t>
      </w:r>
      <w:r>
        <w:t xml:space="preserve">   excuse me    </w:t>
      </w:r>
      <w:r>
        <w:t xml:space="preserve">   thank you    </w:t>
      </w:r>
      <w:r>
        <w:t xml:space="preserve">   good afternoon    </w:t>
      </w:r>
      <w:r>
        <w:t xml:space="preserve">   see you later    </w:t>
      </w:r>
      <w:r>
        <w:t xml:space="preserve">   good night    </w:t>
      </w:r>
      <w:r>
        <w:t xml:space="preserve">   good morning    </w:t>
      </w:r>
      <w:r>
        <w:t xml:space="preserve">   what is your name    </w:t>
      </w:r>
      <w:r>
        <w:t xml:space="preserve">   my name is    </w:t>
      </w:r>
      <w:r>
        <w:t xml:space="preserve">   hey    </w:t>
      </w:r>
      <w:r>
        <w:t xml:space="preserve">   hi    </w:t>
      </w:r>
      <w:r>
        <w:t xml:space="preserve">   hello    </w:t>
      </w:r>
      <w:r>
        <w:t xml:space="preserve">   name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Introductions</dc:title>
  <dcterms:created xsi:type="dcterms:W3CDTF">2021-10-11T09:49:30Z</dcterms:created>
  <dcterms:modified xsi:type="dcterms:W3CDTF">2021-10-11T09:49:30Z</dcterms:modified>
</cp:coreProperties>
</file>