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Introductory Korean Crossword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토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끼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고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머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리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마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한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워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강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피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아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노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한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괜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찮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아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요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네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반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가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워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요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죄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글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컴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송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한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태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극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기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퓨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동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해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옥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안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해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터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생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모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요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구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두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녕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한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복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옷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자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할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바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히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티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눈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머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나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아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시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계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다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가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셔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집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뿌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리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무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궁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화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버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안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세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츠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띠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지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안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녕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히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계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세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요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쓰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레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기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김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치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할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하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차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볼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머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세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아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니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에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요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지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붕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펜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야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니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요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구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서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울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버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스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태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권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도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수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박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만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나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서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반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가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워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요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rabbit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hair/head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piano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That's okay (informal polite)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It's nice to meet you too (informal polite)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official flag of South Korea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formal 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traditional Korean 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clothes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clock/watch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home/house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roots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hibiscus/national symbol of Korea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goodbye (to the person staying) (informal polite)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trash/garbage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kimchi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You're welcome/It's nothing/Not at 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roof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Seoul (capital of South Korea)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bus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Taekwondo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watermelon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It's nice to meet you (informal polite)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thank you (informal polite)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Han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Korean writing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I'm sorry (informal polite)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traditional Korean-style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younger sibling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goodbye (to the person leaving) (informal polite)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grandfather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sea/ocean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t-shirt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eye/snow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hairband/headband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hello (informal polite)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grandmother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ballpoint 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baseball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Korean Crossword #1</dc:title>
  <dcterms:created xsi:type="dcterms:W3CDTF">2021-10-11T09:49:52Z</dcterms:created>
  <dcterms:modified xsi:type="dcterms:W3CDTF">2021-10-11T09:49:52Z</dcterms:modified>
</cp:coreProperties>
</file>