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Intruder Alarms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Inspectorate    </w:t>
      </w:r>
      <w:r>
        <w:t xml:space="preserve">   Staples    </w:t>
      </w:r>
      <w:r>
        <w:t xml:space="preserve">   Tools    </w:t>
      </w:r>
      <w:r>
        <w:t xml:space="preserve">   Hybrid    </w:t>
      </w:r>
      <w:r>
        <w:t xml:space="preserve">   Hardwired    </w:t>
      </w:r>
      <w:r>
        <w:t xml:space="preserve">   Wireless    </w:t>
      </w:r>
      <w:r>
        <w:t xml:space="preserve">   Sensor    </w:t>
      </w:r>
      <w:r>
        <w:t xml:space="preserve">   Shock    </w:t>
      </w:r>
      <w:r>
        <w:t xml:space="preserve">   Inertia    </w:t>
      </w:r>
      <w:r>
        <w:t xml:space="preserve">   Infrared    </w:t>
      </w:r>
      <w:r>
        <w:t xml:space="preserve">   Passive    </w:t>
      </w:r>
      <w:r>
        <w:t xml:space="preserve">   Dualtec    </w:t>
      </w:r>
      <w:r>
        <w:t xml:space="preserve">   Shutter    </w:t>
      </w:r>
      <w:r>
        <w:t xml:space="preserve">   Device    </w:t>
      </w:r>
      <w:r>
        <w:t xml:space="preserve">   Holdup    </w:t>
      </w:r>
      <w:r>
        <w:t xml:space="preserve">   Button    </w:t>
      </w:r>
      <w:r>
        <w:t xml:space="preserve">   Panic    </w:t>
      </w:r>
      <w:r>
        <w:t xml:space="preserve">   Detector    </w:t>
      </w:r>
      <w:r>
        <w:t xml:space="preserve">   Contact    </w:t>
      </w:r>
      <w:r>
        <w:t xml:space="preserve">   Maintenance    </w:t>
      </w:r>
      <w:r>
        <w:t xml:space="preserve">   Inspection    </w:t>
      </w:r>
      <w:r>
        <w:t xml:space="preserve">   Bellbox    </w:t>
      </w:r>
      <w:r>
        <w:t xml:space="preserve">   Trunking    </w:t>
      </w:r>
      <w:r>
        <w:t xml:space="preserve">   Containment    </w:t>
      </w:r>
      <w:r>
        <w:t xml:space="preserve">   Informative    </w:t>
      </w:r>
      <w:r>
        <w:t xml:space="preserve">   Normative    </w:t>
      </w:r>
      <w:r>
        <w:t xml:space="preserve">   Intruder    </w:t>
      </w:r>
      <w:r>
        <w:t xml:space="preserve">   Burglar    </w:t>
      </w:r>
      <w:r>
        <w:t xml:space="preserve">   Cable    </w:t>
      </w:r>
      <w:r>
        <w:t xml:space="preserve">   Strobe    </w:t>
      </w:r>
      <w:r>
        <w:t xml:space="preserve">   Sounder    </w:t>
      </w:r>
      <w:r>
        <w:t xml:space="preserve">   Standards    </w:t>
      </w:r>
      <w:r>
        <w:t xml:space="preserve">   Security    </w:t>
      </w:r>
      <w:r>
        <w:t xml:space="preserve">   System    </w:t>
      </w:r>
      <w:r>
        <w:t xml:space="preserve">   Alarm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Intruder Alarms Wordsearch</dc:title>
  <dcterms:created xsi:type="dcterms:W3CDTF">2021-12-25T03:35:20Z</dcterms:created>
  <dcterms:modified xsi:type="dcterms:W3CDTF">2021-12-25T03:35:20Z</dcterms:modified>
</cp:coreProperties>
</file>