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Invasion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Queen's Betrothed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Weapon used in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Conqueror's home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given to the battle in 1066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were Hardrada &amp; Tostig defeated?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Artwork containing outcome of the battle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Country being battled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Harold's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Jewellery fit for a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crossed to get to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conqueror in 1066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Soldier in armour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Invasion Crossword</dc:title>
  <dcterms:created xsi:type="dcterms:W3CDTF">2021-10-11T09:48:50Z</dcterms:created>
  <dcterms:modified xsi:type="dcterms:W3CDTF">2021-10-11T09:48:50Z</dcterms:modified>
</cp:coreProperties>
</file>