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Inventions By Blacks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airconditioner    </w:t>
      </w:r>
      <w:r>
        <w:t xml:space="preserve">   cellularphone    </w:t>
      </w:r>
      <w:r>
        <w:t xml:space="preserve">   clothesdryer    </w:t>
      </w:r>
      <w:r>
        <w:t xml:space="preserve">   doorstop    </w:t>
      </w:r>
      <w:r>
        <w:t xml:space="preserve">   elevator    </w:t>
      </w:r>
      <w:r>
        <w:t xml:space="preserve">   fireescapeladder    </w:t>
      </w:r>
      <w:r>
        <w:t xml:space="preserve">   gasmask    </w:t>
      </w:r>
      <w:r>
        <w:t xml:space="preserve">   golftee    </w:t>
      </w:r>
      <w:r>
        <w:t xml:space="preserve">   ironingboard    </w:t>
      </w:r>
      <w:r>
        <w:t xml:space="preserve">   lawnmower    </w:t>
      </w:r>
      <w:r>
        <w:t xml:space="preserve">   mop    </w:t>
      </w:r>
      <w:r>
        <w:t xml:space="preserve">   motor    </w:t>
      </w:r>
      <w:r>
        <w:t xml:space="preserve">   pencilsharpener    </w:t>
      </w:r>
      <w:r>
        <w:t xml:space="preserve">   stethoscope    </w:t>
      </w:r>
      <w:r>
        <w:t xml:space="preserve">   stove    </w:t>
      </w:r>
      <w:r>
        <w:t xml:space="preserve">   trafficlight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Inventions By Blacks</dc:title>
  <dcterms:created xsi:type="dcterms:W3CDTF">2021-10-10T23:43:57Z</dcterms:created>
  <dcterms:modified xsi:type="dcterms:W3CDTF">2021-10-10T23:43:57Z</dcterms:modified>
</cp:coreProperties>
</file>