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Inventions &amp; Inventors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invented civil avion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invented asprin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invented blue jeans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invented the crossword puzzle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invented the pocket watch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invented glitter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invented the calculator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invented basketball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invented the fountain pen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invented the escalator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invented the coffee filter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invented the combustion engine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invented windshield wipers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invented the theory of relativity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invented x- rays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invented keys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invented airplanes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invented lawn mowers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invented the 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invented the jet engine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Inventions &amp; Inventors</dc:title>
  <dcterms:created xsi:type="dcterms:W3CDTF">2021-10-11T09:48:57Z</dcterms:created>
  <dcterms:modified xsi:type="dcterms:W3CDTF">2021-10-11T09:48:57Z</dcterms:modified>
</cp:coreProperties>
</file>