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Inventions and Discoveries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Wright  _________ invented the aeroplane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watch someone or something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tiny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invented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room or building used for scientific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test made in order to study what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invents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Alexander Graham Bell's famous invention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was discovered by Benjamin Franklin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Bill Gates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theory did Albert Eistein develop?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thin rope or cord used for tying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 and Discoveries</dc:title>
  <dcterms:created xsi:type="dcterms:W3CDTF">2021-10-11T09:48:51Z</dcterms:created>
  <dcterms:modified xsi:type="dcterms:W3CDTF">2021-10-11T09:48:51Z</dcterms:modified>
</cp:coreProperties>
</file>