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Inventions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steam train    </w:t>
      </w:r>
      <w:r>
        <w:t xml:space="preserve">   domestic system    </w:t>
      </w:r>
      <w:r>
        <w:t xml:space="preserve">   slave labour    </w:t>
      </w:r>
      <w:r>
        <w:t xml:space="preserve">   agriculture    </w:t>
      </w:r>
      <w:r>
        <w:t xml:space="preserve">   innovation    </w:t>
      </w:r>
      <w:r>
        <w:t xml:space="preserve">   Colony    </w:t>
      </w:r>
      <w:r>
        <w:t xml:space="preserve">   Transportation    </w:t>
      </w:r>
      <w:r>
        <w:t xml:space="preserve">   Industrial Revolution    </w:t>
      </w:r>
      <w:r>
        <w:t xml:space="preserve">   factory    </w:t>
      </w:r>
      <w:r>
        <w:t xml:space="preserve">   significant invention    </w:t>
      </w:r>
      <w:r>
        <w:t xml:space="preserve">   centuary    </w:t>
      </w:r>
      <w:r>
        <w:t xml:space="preserve">   honey    </w:t>
      </w:r>
      <w:r>
        <w:t xml:space="preserve">   scottish inventor    </w:t>
      </w:r>
      <w:r>
        <w:t xml:space="preserve">   James Watt    </w:t>
      </w:r>
      <w:r>
        <w:t xml:space="preserve">   northen hemisphere    </w:t>
      </w:r>
      <w:r>
        <w:t xml:space="preserve">   invention    </w:t>
      </w:r>
      <w:r>
        <w:t xml:space="preserve">   fact    </w:t>
      </w:r>
      <w:r>
        <w:t xml:space="preserve">   fiction    </w:t>
      </w:r>
      <w:r>
        <w:t xml:space="preserve">   Steam engine    </w:t>
      </w:r>
      <w:r>
        <w:t xml:space="preserve">   ksi    </w:t>
      </w:r>
      <w:r>
        <w:t xml:space="preserve">   Ben Manahan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Inventions</dc:title>
  <dcterms:created xsi:type="dcterms:W3CDTF">2021-10-11T09:48:39Z</dcterms:created>
  <dcterms:modified xsi:type="dcterms:W3CDTF">2021-10-11T09:48:39Z</dcterms:modified>
</cp:coreProperties>
</file>