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Inventions of Black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Lloyd P. Ray invented this tool to catch what you've swept up and take it to the trash.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Cleaning sticky floors was made easier by the improvements to this tool by Thomas W. Stewart. Just don't get your socks wet!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Sarah Boone created this pop-up surface to de-wrinkle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lunchtime treat goes well with jelly, thanks to George Washington Carver!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means stop and green means go, thanks to this invention from Garrett Morgan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tool helps us portion out our frozen dairy deserts!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George T. Sampson gave us an alternative to the clothesline with this invention.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James West and his friend used their invention to make a wireless device to sing into.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height of grass is under control with this invention from John Burr.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Lonnie G. Johnson created this, the best squirt gun on Earth!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Standard created the modern version of this device for keeping food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Dry days of summer are no match for green grass, thanks to Joseph H. Smith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Inventions of Black Americans</dc:title>
  <dcterms:created xsi:type="dcterms:W3CDTF">2021-10-11T09:49:26Z</dcterms:created>
  <dcterms:modified xsi:type="dcterms:W3CDTF">2021-10-11T09:49:26Z</dcterms:modified>
</cp:coreProperties>
</file>