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Inventor/Invention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Alan Turing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Artificial Intelligence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Vladimir Vladimirovich Pravdich-Neminsky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www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Katharine Burr Blogdgett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tire rim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Garrett Morgan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first open heart surgery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Luis Von Ahn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gasoline engine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Andy Jassy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first blood bank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Thomas Edison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coffee filter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Steve Jobs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iron moulder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Elon Musk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Electroencephalogram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Bill Gates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ore-unloading machine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Sir Tim Berners-Lee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freon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Linus Torvalds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altimeter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Charles Kettering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non-reflexing glass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James Ritty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Amazon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John Lambert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roller bearing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Frank Seiberling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reCAPTCHA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George Hulett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linux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John Parker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dry cleaning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Henry Timken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paperbag machine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Levitt Luzern Custer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cash register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Margaret Knight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Microsoft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Melitta Benz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Tesla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Stephanie Kwolek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phonograph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Thomas Jennings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Apple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Dr. Daniel Williams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traffic light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Dr. Charles Drew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kevlar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Inventor/Invention</dc:title>
  <dcterms:created xsi:type="dcterms:W3CDTF">2021-10-11T09:50:13Z</dcterms:created>
  <dcterms:modified xsi:type="dcterms:W3CDTF">2021-10-11T09:50:13Z</dcterms:modified>
</cp:coreProperties>
</file>