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Inventor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File type for an Assembly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Specify how components fit together in an assembly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folder in which work planes are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Height, Length,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4.5 Project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Dotted line in a sketch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first view in a new drawing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Distance between the center and edge of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Line that points toward the center at an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Workspace 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Dimensions reflect ______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Type of software that Inventor 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Exactly similar parts facing each other or sharing an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3 Degrees of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Constraint in which one part "rides" on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first part in an assembly should be fundamental and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Place an arc at an intersection of two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Machine part that receives motion from another machine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Tab under which Dimension is found for an IDW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Create a recessed feature from a profile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# of Degrees of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far and in what direction an object has moved from its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size of a sketch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Add depth to a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Sidebar that displays all actions in Inventor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</dc:title>
  <dcterms:created xsi:type="dcterms:W3CDTF">2021-10-11T09:50:17Z</dcterms:created>
  <dcterms:modified xsi:type="dcterms:W3CDTF">2021-10-11T09:50:17Z</dcterms:modified>
</cp:coreProperties>
</file>