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Invertebrate Project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Anemones    </w:t>
      </w:r>
      <w:r>
        <w:t xml:space="preserve">   Annelids    </w:t>
      </w:r>
      <w:r>
        <w:t xml:space="preserve">   Abdomen    </w:t>
      </w:r>
      <w:r>
        <w:t xml:space="preserve">   Ants    </w:t>
      </w:r>
      <w:r>
        <w:t xml:space="preserve">   Arthropods    </w:t>
      </w:r>
      <w:r>
        <w:t xml:space="preserve">   Back bone    </w:t>
      </w:r>
      <w:r>
        <w:t xml:space="preserve">   Bee    </w:t>
      </w:r>
      <w:r>
        <w:t xml:space="preserve">   Choanocytes    </w:t>
      </w:r>
      <w:r>
        <w:t xml:space="preserve">   Cindarian    </w:t>
      </w:r>
      <w:r>
        <w:t xml:space="preserve">   Coral    </w:t>
      </w:r>
      <w:r>
        <w:t xml:space="preserve">   Crabs    </w:t>
      </w:r>
      <w:r>
        <w:t xml:space="preserve">   Crustaceans    </w:t>
      </w:r>
      <w:r>
        <w:t xml:space="preserve">   Endoskeleton    </w:t>
      </w:r>
      <w:r>
        <w:t xml:space="preserve">   Fertilization    </w:t>
      </w:r>
      <w:r>
        <w:t xml:space="preserve">   Internal    </w:t>
      </w:r>
      <w:r>
        <w:t xml:space="preserve">   Invertebrates    </w:t>
      </w:r>
      <w:r>
        <w:t xml:space="preserve">   Jelly Fish    </w:t>
      </w:r>
      <w:r>
        <w:t xml:space="preserve">   Locomotion    </w:t>
      </w:r>
      <w:r>
        <w:t xml:space="preserve">   Medusa    </w:t>
      </w:r>
      <w:r>
        <w:t xml:space="preserve">   Metagenesis    </w:t>
      </w:r>
      <w:r>
        <w:t xml:space="preserve">   Mollusks    </w:t>
      </w:r>
      <w:r>
        <w:t xml:space="preserve">   Motility    </w:t>
      </w:r>
      <w:r>
        <w:t xml:space="preserve">   Octopuses    </w:t>
      </w:r>
      <w:r>
        <w:t xml:space="preserve">   Osmoregulation    </w:t>
      </w:r>
      <w:r>
        <w:t xml:space="preserve">   Polyp    </w:t>
      </w:r>
      <w:r>
        <w:t xml:space="preserve">   Respiration    </w:t>
      </w:r>
      <w:r>
        <w:t xml:space="preserve">   Scorpion    </w:t>
      </w:r>
      <w:r>
        <w:t xml:space="preserve">   Sea cucumber    </w:t>
      </w:r>
      <w:r>
        <w:t xml:space="preserve">   Sea Star    </w:t>
      </w:r>
      <w:r>
        <w:t xml:space="preserve">   Slug    </w:t>
      </w:r>
      <w:r>
        <w:t xml:space="preserve">   Snails    </w:t>
      </w:r>
      <w:r>
        <w:t xml:space="preserve">   Spiders    </w:t>
      </w:r>
      <w:r>
        <w:t xml:space="preserve">   Spineless    </w:t>
      </w:r>
      <w:r>
        <w:t xml:space="preserve">   Sponge    </w:t>
      </w:r>
      <w:r>
        <w:t xml:space="preserve">   Symmetric    </w:t>
      </w:r>
      <w:r>
        <w:t xml:space="preserve">   Tape Worm    </w:t>
      </w:r>
      <w:r>
        <w:t xml:space="preserve">   Thorax    </w:t>
      </w:r>
      <w:r>
        <w:t xml:space="preserve">   Tissues    </w:t>
      </w:r>
      <w:r>
        <w:t xml:space="preserve">   Urchins    </w:t>
      </w:r>
      <w:r>
        <w:t xml:space="preserve">   Worms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Invertebrate Project </dc:title>
  <dcterms:created xsi:type="dcterms:W3CDTF">2021-10-11T09:48:57Z</dcterms:created>
  <dcterms:modified xsi:type="dcterms:W3CDTF">2021-10-11T09:48:57Z</dcterms:modified>
</cp:coreProperties>
</file>