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Invertebrate Project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Have tiny opening or pores all over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fertilized egg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cells of animal are organized into functional units called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animals with bilateral symmetry have 3 layers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move at some point in the life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side opposite the surface where the mouth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segmentedworms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cannot make own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roundworms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in aquatic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animals with a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animals with no coelom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heart pumps blood through enclosed vessels and capillaries deliver to cells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flatwoms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evidence of segmentation in human beings can be seen in the 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bodies can generate heat internally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 lining of the digestive tract , digestive organs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 any number of planes can be drawn through the center each dividing the body into equal halves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 towards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segmented animals are constructed from a series of repeating units called …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that has both male and female reproductive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clams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one line can be drawn through to have equal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middle layer give rise to muscles and much of the circulatory reproductive and excretory organ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 animals have outer ectoderm and inner endoderm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two main blood vessels heart pumps blood out into vessels that open into the body cavity for gas and nutrient exchange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 with a false coelom only partially lined with mesoderm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that is irregularly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produce milk to nourish their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animal with a true coelom that is fully lined with mesoderm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animals without a backbone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seastars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may become the mouth or anus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hollow ball of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jellyfish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organisms that have 2 copies of each chromosome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solid ball of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towards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 the outermost layer gives rise to sense organs nerves and outer most layer of skin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Invertebrate Project </dc:title>
  <dcterms:created xsi:type="dcterms:W3CDTF">2021-10-11T09:49:22Z</dcterms:created>
  <dcterms:modified xsi:type="dcterms:W3CDTF">2021-10-11T09:49:22Z</dcterms:modified>
</cp:coreProperties>
</file>