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Invertebrates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spiny shells for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very social despite their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insect is aquatic during the larval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Capable of carrying mass 50 times their own body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able to rapidly dart backwards by flexing their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Only males of this species chirp.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8 tentacles.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conditition of being infected with this species is called taeniasis.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largest of this species are found in tropical waters.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Live in the sand upside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Has 6 tentecles.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only difference between this animal and a snail, is that it does not have a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only difference between this animal and a slug, is it has a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Can manually control their buoyancy.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Defend themselves by throwing barbed hairs at attackers.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Become a butterfly.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Females of this species have a red hourglass shape under the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Majority species of this worm are blood-feeding.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'Flower" Mantis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Among the most simple of multi-cellular organisms.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this animal is called a smack.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turn their head a full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female of this animal can only mate after she has just molted.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 get pearls from this mollusk.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Breathe via their anus.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Poisonous butterfly.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species of this animal are venomous.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Makes hissing noises.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a star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bee that collects honey.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bug eats through wood.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Grow a hair-like substance to attach them to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Bleed from their knees when threatened.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Does not have a heart or gills.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species makes up the Great Barrier Reef.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Lacks a respiratory system and breathes through its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Largest group of living organisms known to science.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Invertebrates</dc:title>
  <dcterms:created xsi:type="dcterms:W3CDTF">2021-10-11T09:49:02Z</dcterms:created>
  <dcterms:modified xsi:type="dcterms:W3CDTF">2021-10-11T09:49:02Z</dcterms:modified>
</cp:coreProperties>
</file>