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Invertebrates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 marine crustacean with stalked eyes and pinchers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Larval form of the mealworm beetle, Tenebrio molitor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Crustacean native to shelf depths in the northwest Atlantic Ocean and North Pacific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Commonly known as a cellar spider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of small to very large sea snails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Small, free swimming crustacean. Frequently used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Worms with a long round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Insect with large multifaceted eyes, two transparent wings and sometimes colored patches on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Bivalve mollusks with rough irregular shells. Have pearls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Social winged insect that has a narrow waist and a stinger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Eight legged predatory arachnid. Poison their prey with their fangs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Small, wingless insect in the order Thysanura. Silvery light grey and blue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marine bivalve mollusk with shells of equal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Feed on the blood of mammals, birds, and sometimes reptiles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Small wingless jumping insect that feeds on the blood of mammals and birds.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Small, pale soft bodied insect that eats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Feed on organic detritus, such as flakes of shed human skin.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An aquatic or terrestrial annelid worm with suckers at both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Known as pests.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 scale insect in the suborder Sternorrhyncha, from which the natural dye carmine is derived.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Small crustaceans found in all the words oceans.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Predatory arachnids that have eight legs and can sting you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freshwater crayfish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Insect having fore wings typically modified into hard wing cases that cover and protect the hind wings and abdomen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Insect of a large group to which the honeybee belongs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larva Or caterpillar of the domesticated silk moth. Primary producer of silk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fly of the suborder Cyclorrhapha. Most common fly.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a true jelly but rather a hydromedusa. Smaller than true jellies.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Eat other insects by catching them with its forelegs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a saltwater clam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nocturnal insect related to the butterfly.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crab with soft asymmetrical abdomen that lives in a castoff mollusk shell for protection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Named for its potent sting. Seen in Nicarauga and the extreme east of Honduras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Marine echinoderm with five or more radiating arms.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Class of parasitic flatworms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Slender long legged fly with aquatic larvae. Can transmit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Insect with two pairs of large wings that are covered with tiny scales, usually brightly colored.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Coral in the family Mussidae. Generally spheroid shaped and grooved surface that looks like a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Cephalopod mollusk. Has two eyes and four pairs of arms.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large stinging wasp that typically nests in hollow trees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Invertebrates </dc:title>
  <dcterms:created xsi:type="dcterms:W3CDTF">2021-10-11T09:49:20Z</dcterms:created>
  <dcterms:modified xsi:type="dcterms:W3CDTF">2021-10-11T09:49:20Z</dcterms:modified>
</cp:coreProperties>
</file>