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Invertebrates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happens between the caterpillar and butterfly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tube where invertebrates get rid of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or process of regenerating or being regenerated, in particular the formation of new animal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organism with more than one cell. The cells work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outer or enclosing layer of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animal with a soft body and no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Round, cylinder body with two openings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shedding an old shell, to make way for a new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when the end of an organism contains all nerve tissues and sensory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back part of the body of an arthropod; part of an insect's body behind the thorax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 organism that filters the water for food; Think Patrick's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___________ is a carbohydrate that forms part of the exoskeleton of arthropods.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irregular in shape; containing no symmetry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body cavity that contains organs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major cord of nerve fibers running the length of an animal's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skeleton on the exterior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both digestive and circulatory cavity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marine echinoderm with five or more radiating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further back in position; of or nearer the rear or hind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nerve cells are linked to one another in a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false body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half of the crushing organ in an arthropod's mouthparts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nearer the front, especially situated in the front of the body or nearer to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heart that circulates blood that forms a closed loop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organism that lives in or on another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body part of crustaceans made of the head and thorax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animal with joints on their appendages and legs and a jointed exoskeleton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organism can be split into two equal halves and no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skeleton on the interior of the organisms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body plan where all parts are centered around a circular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flattened organism with a digestive system and only one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animal with no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basic need of all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appendage that makes some invertebrates 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cnidarians have stinging cells called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cartilaginous skeletal rod supporting the body in invertebrates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In aquatic animals, this structure allows fish to breathe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these never go away in the summer; are considered a nuisance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arachnid with 8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relating to the upper side or back of an animal or organ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Invertebrates Terms</dc:title>
  <dcterms:created xsi:type="dcterms:W3CDTF">2021-10-11T09:49:03Z</dcterms:created>
  <dcterms:modified xsi:type="dcterms:W3CDTF">2021-10-11T09:49:03Z</dcterms:modified>
</cp:coreProperties>
</file>