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Invertebrates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ant    </w:t>
      </w:r>
      <w:r>
        <w:t xml:space="preserve">   bat    </w:t>
      </w:r>
      <w:r>
        <w:t xml:space="preserve">   bee    </w:t>
      </w:r>
      <w:r>
        <w:t xml:space="preserve">   butterfly    </w:t>
      </w:r>
      <w:r>
        <w:t xml:space="preserve">   centipede    </w:t>
      </w:r>
      <w:r>
        <w:t xml:space="preserve">   dragonfly    </w:t>
      </w:r>
      <w:r>
        <w:t xml:space="preserve">   earthworm    </w:t>
      </w:r>
      <w:r>
        <w:t xml:space="preserve">   frog    </w:t>
      </w:r>
      <w:r>
        <w:t xml:space="preserve">   grasshopper    </w:t>
      </w:r>
      <w:r>
        <w:t xml:space="preserve">   human    </w:t>
      </w:r>
      <w:r>
        <w:t xml:space="preserve">   hummingbird    </w:t>
      </w:r>
      <w:r>
        <w:t xml:space="preserve">   jellyfish    </w:t>
      </w:r>
      <w:r>
        <w:t xml:space="preserve">   lizard    </w:t>
      </w:r>
      <w:r>
        <w:t xml:space="preserve">   lobster    </w:t>
      </w:r>
      <w:r>
        <w:t xml:space="preserve">   moth    </w:t>
      </w:r>
      <w:r>
        <w:t xml:space="preserve">   mouse    </w:t>
      </w:r>
      <w:r>
        <w:t xml:space="preserve">   otter    </w:t>
      </w:r>
      <w:r>
        <w:t xml:space="preserve">   platypus    </w:t>
      </w:r>
      <w:r>
        <w:t xml:space="preserve">   seahorse    </w:t>
      </w:r>
      <w:r>
        <w:t xml:space="preserve">   seal    </w:t>
      </w:r>
      <w:r>
        <w:t xml:space="preserve">   shark    </w:t>
      </w:r>
      <w:r>
        <w:t xml:space="preserve">   shrimp    </w:t>
      </w:r>
      <w:r>
        <w:t xml:space="preserve">   snail    </w:t>
      </w:r>
      <w:r>
        <w:t xml:space="preserve">   snake    </w:t>
      </w:r>
      <w:r>
        <w:t xml:space="preserve">   spider    </w:t>
      </w:r>
      <w:r>
        <w:t xml:space="preserve">   sponge    </w:t>
      </w:r>
      <w:r>
        <w:t xml:space="preserve">   squid    </w:t>
      </w:r>
      <w:r>
        <w:t xml:space="preserve">   starfish    </w:t>
      </w:r>
      <w:r>
        <w:t xml:space="preserve">   turtle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 Word Search</dc:title>
  <dcterms:created xsi:type="dcterms:W3CDTF">2021-10-11T09:50:35Z</dcterms:created>
  <dcterms:modified xsi:type="dcterms:W3CDTF">2021-10-11T09:50:35Z</dcterms:modified>
</cp:coreProperties>
</file>